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-799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Алиевой Натальи Зиновьевны, </w:t>
      </w:r>
      <w:r>
        <w:rPr>
          <w:rStyle w:val="cat-UserDefinedgrp-2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9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6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Алиева Н.З.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10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Алиева Н.З.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Алиевой Н.З.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Алиевой Н.З.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23449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1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Алиевой Н.З.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Алиевой Н.З.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Алиеву Наталью Зиновьевну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799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5rplc-8">
    <w:name w:val="cat-UserDefined grp-25 rplc-8"/>
    <w:basedOn w:val="DefaultParagraphFont"/>
  </w:style>
  <w:style w:type="character" w:customStyle="1" w:styleId="cat-Dategrp-9rplc-14">
    <w:name w:val="cat-Date grp-9 rplc-14"/>
    <w:basedOn w:val="DefaultParagraphFont"/>
  </w:style>
  <w:style w:type="character" w:customStyle="1" w:styleId="cat-UserDefinedgrp-26rplc-15">
    <w:name w:val="cat-UserDefined grp-26 rplc-15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Addressgrp-6rplc-24">
    <w:name w:val="cat-Address grp-6 rplc-24"/>
    <w:basedOn w:val="DefaultParagraphFont"/>
  </w:style>
  <w:style w:type="character" w:customStyle="1" w:styleId="cat-Dategrp-11rplc-26">
    <w:name w:val="cat-Date grp-11 rplc-26"/>
    <w:basedOn w:val="DefaultParagraphFont"/>
  </w:style>
  <w:style w:type="character" w:customStyle="1" w:styleId="cat-Dategrp-12rplc-32">
    <w:name w:val="cat-Date grp-12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